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0E7"/>
  <w:body>
    <w:p w:rsidR="00FF035B" w:rsidRPr="004E097B" w:rsidRDefault="00ED1E0D" w:rsidP="00FF035B">
      <w:pPr>
        <w:pStyle w:val="ab"/>
        <w:rPr>
          <w:shd w:val="clear" w:color="auto" w:fill="FFFFFF"/>
          <w:lang w:val="en-US" w:eastAsia="ru-RU"/>
        </w:rPr>
      </w:pPr>
      <w:r w:rsidRPr="004E097B">
        <w:rPr>
          <w:noProof/>
          <w:lang w:eastAsia="ru-RU"/>
        </w:rPr>
        <w:drawing>
          <wp:anchor distT="0" distB="0" distL="114300" distR="114300" simplePos="0" relativeHeight="251658240" behindDoc="1" locked="0" layoutInCell="1" allowOverlap="1">
            <wp:simplePos x="0" y="0"/>
            <wp:positionH relativeFrom="margin">
              <wp:posOffset>-855128</wp:posOffset>
            </wp:positionH>
            <wp:positionV relativeFrom="margin">
              <wp:posOffset>-522762</wp:posOffset>
            </wp:positionV>
            <wp:extent cx="1114173" cy="1148463"/>
            <wp:effectExtent l="171450" t="171450" r="181227" b="165987"/>
            <wp:wrapNone/>
            <wp:docPr id="19" name="Рисунок 12" descr="C:\Users\Freedo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eedom\Desktop\logo!.png"/>
                    <pic:cNvPicPr>
                      <a:picLocks noChangeAspect="1" noChangeArrowheads="1"/>
                    </pic:cNvPicPr>
                  </pic:nvPicPr>
                  <pic:blipFill>
                    <a:blip r:embed="rId8" cstate="print"/>
                    <a:srcRect/>
                    <a:stretch>
                      <a:fillRect/>
                    </a:stretch>
                  </pic:blipFill>
                  <pic:spPr bwMode="auto">
                    <a:xfrm rot="1428649">
                      <a:off x="0" y="0"/>
                      <a:ext cx="1114173" cy="1148463"/>
                    </a:xfrm>
                    <a:prstGeom prst="rect">
                      <a:avLst/>
                    </a:prstGeom>
                    <a:noFill/>
                    <a:ln w="9525">
                      <a:noFill/>
                      <a:miter lim="800000"/>
                      <a:headEnd/>
                      <a:tailEnd/>
                    </a:ln>
                  </pic:spPr>
                </pic:pic>
              </a:graphicData>
            </a:graphic>
          </wp:anchor>
        </w:drawing>
      </w:r>
      <w:r w:rsidR="00FF035B" w:rsidRPr="004E097B">
        <w:rPr>
          <w:shd w:val="clear" w:color="auto" w:fill="FFFFFF"/>
          <w:lang w:val="en-US" w:eastAsia="ru-RU"/>
        </w:rPr>
        <w:t>Shirley from Thorn Hill</w:t>
      </w:r>
    </w:p>
    <w:p w:rsidR="00FF035B" w:rsidRDefault="00FF035B" w:rsidP="004E097B">
      <w:pPr>
        <w:spacing w:before="75" w:after="0" w:line="300" w:lineRule="atLeast"/>
        <w:ind w:firstLine="708"/>
        <w:rPr>
          <w:rFonts w:ascii="Helvetica" w:eastAsia="Times New Roman" w:hAnsi="Helvetica" w:cs="Helvetica"/>
          <w:color w:val="333333"/>
          <w:sz w:val="21"/>
          <w:szCs w:val="21"/>
          <w:shd w:val="clear" w:color="auto" w:fill="FFFFFF"/>
          <w:lang w:eastAsia="ru-RU"/>
        </w:rPr>
      </w:pPr>
      <w:r w:rsidRPr="004E097B">
        <w:rPr>
          <w:rFonts w:ascii="Helvetica" w:eastAsia="Times New Roman" w:hAnsi="Helvetica" w:cs="Helvetica"/>
          <w:color w:val="333333"/>
          <w:sz w:val="21"/>
          <w:szCs w:val="21"/>
          <w:shd w:val="clear" w:color="auto" w:fill="FFFFFF"/>
          <w:lang w:val="en-US" w:eastAsia="ru-RU"/>
        </w:rPr>
        <w:t xml:space="preserve">I’ve not examined my </w:t>
      </w:r>
      <w:r w:rsidRPr="004E097B">
        <w:rPr>
          <w:rFonts w:ascii="Helvetica" w:eastAsia="Times New Roman" w:hAnsi="Helvetica" w:cs="Helvetica"/>
          <w:b/>
          <w:color w:val="333333"/>
          <w:sz w:val="21"/>
          <w:szCs w:val="21"/>
          <w:shd w:val="clear" w:color="auto" w:fill="FFFFFF"/>
          <w:lang w:val="en-US" w:eastAsia="ru-RU"/>
        </w:rPr>
        <w:t xml:space="preserve">plumbing </w:t>
      </w:r>
      <w:r w:rsidRPr="004E097B">
        <w:rPr>
          <w:rFonts w:ascii="Helvetica" w:eastAsia="Times New Roman" w:hAnsi="Helvetica" w:cs="Helvetica"/>
          <w:color w:val="333333"/>
          <w:sz w:val="21"/>
          <w:szCs w:val="21"/>
          <w:shd w:val="clear" w:color="auto" w:fill="FFFFFF"/>
          <w:lang w:val="en-US" w:eastAsia="ru-RU"/>
        </w:rPr>
        <w:t xml:space="preserve">for ages and as a result some leaks appeared. When the </w:t>
      </w:r>
      <w:proofErr w:type="spellStart"/>
      <w:r w:rsidRPr="004E097B">
        <w:rPr>
          <w:rFonts w:ascii="Helvetica" w:eastAsia="Times New Roman" w:hAnsi="Helvetica" w:cs="Helvetica"/>
          <w:color w:val="333333"/>
          <w:sz w:val="21"/>
          <w:szCs w:val="21"/>
          <w:shd w:val="clear" w:color="auto" w:fill="FFFFFF"/>
          <w:lang w:val="en-US" w:eastAsia="ru-RU"/>
        </w:rPr>
        <w:t>AquaLux</w:t>
      </w:r>
      <w:proofErr w:type="spellEnd"/>
      <w:r w:rsidRPr="004E097B">
        <w:rPr>
          <w:rFonts w:ascii="Helvetica" w:eastAsia="Times New Roman" w:hAnsi="Helvetica" w:cs="Helvetica"/>
          <w:color w:val="333333"/>
          <w:sz w:val="21"/>
          <w:szCs w:val="21"/>
          <w:shd w:val="clear" w:color="auto" w:fill="FFFFFF"/>
          <w:lang w:val="en-US" w:eastAsia="ru-RU"/>
        </w:rPr>
        <w:t xml:space="preserve"> team arrived they found out some pipes were in really, really bad condition. They shut the leaks almost immediately and suggested a plan to remove some old equipment and install new one. And now they’ve done it! They said they are ready to be to my services any time! </w:t>
      </w:r>
    </w:p>
    <w:p w:rsidR="004E097B" w:rsidRPr="004E097B" w:rsidRDefault="004E097B" w:rsidP="004E097B">
      <w:pPr>
        <w:spacing w:before="75" w:after="0" w:line="300" w:lineRule="atLeast"/>
        <w:ind w:firstLine="708"/>
        <w:rPr>
          <w:rFonts w:ascii="Helvetica" w:eastAsia="Times New Roman" w:hAnsi="Helvetica" w:cs="Helvetica"/>
          <w:color w:val="333333"/>
          <w:sz w:val="21"/>
          <w:szCs w:val="21"/>
          <w:shd w:val="clear" w:color="auto" w:fill="FFFFFF"/>
          <w:lang w:eastAsia="ru-RU"/>
        </w:rPr>
      </w:pPr>
    </w:p>
    <w:p w:rsidR="00FF035B" w:rsidRDefault="00FF035B" w:rsidP="004E097B">
      <w:pPr>
        <w:spacing w:before="75" w:after="0" w:line="300" w:lineRule="atLeast"/>
        <w:ind w:firstLine="708"/>
        <w:rPr>
          <w:rFonts w:ascii="Helvetica" w:eastAsia="Times New Roman" w:hAnsi="Helvetica" w:cs="Helvetica"/>
          <w:color w:val="333333"/>
          <w:sz w:val="21"/>
          <w:szCs w:val="21"/>
          <w:shd w:val="clear" w:color="auto" w:fill="FFFFFF"/>
          <w:lang w:eastAsia="ru-RU"/>
        </w:rPr>
      </w:pPr>
      <w:r w:rsidRPr="004E097B">
        <w:rPr>
          <w:rFonts w:ascii="Helvetica" w:eastAsia="Times New Roman" w:hAnsi="Helvetica" w:cs="Helvetica"/>
          <w:color w:val="333333"/>
          <w:sz w:val="21"/>
          <w:szCs w:val="21"/>
          <w:shd w:val="clear" w:color="auto" w:fill="FFFFFF"/>
          <w:lang w:val="en-US" w:eastAsia="ru-RU"/>
        </w:rPr>
        <w:t xml:space="preserve">Dear Shirley from Thorn Hill. That’s a pleasure to deal with you. We know about your case and indeed there were some special inconveniences. But you see there are no tasks, which are impossible to solve. </w:t>
      </w:r>
      <w:proofErr w:type="gramStart"/>
      <w:r w:rsidRPr="004E097B">
        <w:rPr>
          <w:rFonts w:ascii="Helvetica" w:eastAsia="Times New Roman" w:hAnsi="Helvetica" w:cs="Helvetica"/>
          <w:color w:val="333333"/>
          <w:sz w:val="21"/>
          <w:szCs w:val="21"/>
          <w:shd w:val="clear" w:color="auto" w:fill="FFFFFF"/>
          <w:lang w:val="en-US" w:eastAsia="ru-RU"/>
        </w:rPr>
        <w:t>Ready to be with you in any situation.</w:t>
      </w:r>
      <w:proofErr w:type="gramEnd"/>
      <w:r w:rsidRPr="004E097B">
        <w:rPr>
          <w:rFonts w:ascii="Helvetica" w:eastAsia="Times New Roman" w:hAnsi="Helvetica" w:cs="Helvetica"/>
          <w:color w:val="333333"/>
          <w:sz w:val="21"/>
          <w:szCs w:val="21"/>
          <w:shd w:val="clear" w:color="auto" w:fill="FFFFFF"/>
          <w:lang w:val="en-US" w:eastAsia="ru-RU"/>
        </w:rPr>
        <w:t xml:space="preserve"> Sincerely yours, </w:t>
      </w:r>
      <w:proofErr w:type="spellStart"/>
      <w:r w:rsidRPr="004E097B">
        <w:rPr>
          <w:rFonts w:ascii="Helvetica" w:eastAsia="Times New Roman" w:hAnsi="Helvetica" w:cs="Helvetica"/>
          <w:color w:val="333333"/>
          <w:sz w:val="21"/>
          <w:szCs w:val="21"/>
          <w:shd w:val="clear" w:color="auto" w:fill="FFFFFF"/>
          <w:lang w:val="en-US" w:eastAsia="ru-RU"/>
        </w:rPr>
        <w:t>AquaLux</w:t>
      </w:r>
      <w:proofErr w:type="spellEnd"/>
      <w:r w:rsidRPr="004E097B">
        <w:rPr>
          <w:rFonts w:ascii="Helvetica" w:eastAsia="Times New Roman" w:hAnsi="Helvetica" w:cs="Helvetica"/>
          <w:color w:val="333333"/>
          <w:sz w:val="21"/>
          <w:szCs w:val="21"/>
          <w:shd w:val="clear" w:color="auto" w:fill="FFFFFF"/>
          <w:lang w:val="en-US" w:eastAsia="ru-RU"/>
        </w:rPr>
        <w:t xml:space="preserve"> Draining &amp; Plumbing.</w:t>
      </w:r>
    </w:p>
    <w:p w:rsidR="004E097B" w:rsidRPr="004E097B" w:rsidRDefault="004E097B" w:rsidP="00FF035B">
      <w:pPr>
        <w:spacing w:before="75" w:after="0" w:line="300" w:lineRule="atLeast"/>
        <w:rPr>
          <w:rFonts w:ascii="Helvetica" w:eastAsia="Times New Roman" w:hAnsi="Helvetica" w:cs="Helvetica"/>
          <w:color w:val="333333"/>
          <w:sz w:val="21"/>
          <w:szCs w:val="21"/>
          <w:shd w:val="clear" w:color="auto" w:fill="FFFFFF"/>
          <w:lang w:eastAsia="ru-RU"/>
        </w:rPr>
      </w:pPr>
    </w:p>
    <w:p w:rsidR="00FF035B" w:rsidRPr="004E097B" w:rsidRDefault="00FF035B" w:rsidP="004E097B">
      <w:pPr>
        <w:pStyle w:val="ab"/>
        <w:rPr>
          <w:shd w:val="clear" w:color="auto" w:fill="FFFFFF"/>
          <w:lang w:val="en-US" w:eastAsia="ru-RU"/>
        </w:rPr>
      </w:pPr>
      <w:r w:rsidRPr="004E097B">
        <w:rPr>
          <w:shd w:val="clear" w:color="auto" w:fill="FFFFFF"/>
          <w:lang w:val="en-US" w:eastAsia="ru-RU"/>
        </w:rPr>
        <w:t>Jean-Pierre from Toronto</w:t>
      </w:r>
    </w:p>
    <w:p w:rsidR="00FF035B" w:rsidRDefault="00FF035B" w:rsidP="004E097B">
      <w:pPr>
        <w:spacing w:before="75" w:after="0" w:line="300" w:lineRule="atLeast"/>
        <w:ind w:firstLine="708"/>
        <w:rPr>
          <w:rFonts w:ascii="Helvetica" w:eastAsia="Times New Roman" w:hAnsi="Helvetica" w:cs="Helvetica"/>
          <w:color w:val="333333"/>
          <w:sz w:val="21"/>
          <w:szCs w:val="21"/>
          <w:shd w:val="clear" w:color="auto" w:fill="FFFFFF"/>
          <w:lang w:eastAsia="ru-RU"/>
        </w:rPr>
      </w:pPr>
      <w:r w:rsidRPr="004E097B">
        <w:rPr>
          <w:rFonts w:ascii="Helvetica" w:eastAsia="Times New Roman" w:hAnsi="Helvetica" w:cs="Helvetica"/>
          <w:color w:val="333333"/>
          <w:sz w:val="21"/>
          <w:szCs w:val="21"/>
          <w:shd w:val="clear" w:color="auto" w:fill="FFFFFF"/>
          <w:lang w:val="en-US" w:eastAsia="ru-RU"/>
        </w:rPr>
        <w:t xml:space="preserve">My request was answered almost immediately. Our </w:t>
      </w:r>
      <w:r w:rsidRPr="004E097B">
        <w:rPr>
          <w:rFonts w:ascii="Helvetica" w:eastAsia="Times New Roman" w:hAnsi="Helvetica" w:cs="Helvetica"/>
          <w:b/>
          <w:color w:val="333333"/>
          <w:sz w:val="21"/>
          <w:szCs w:val="21"/>
          <w:shd w:val="clear" w:color="auto" w:fill="FFFFFF"/>
          <w:lang w:val="en-US" w:eastAsia="ru-RU"/>
        </w:rPr>
        <w:t>sump pump</w:t>
      </w:r>
      <w:r w:rsidRPr="004E097B">
        <w:rPr>
          <w:rFonts w:ascii="Helvetica" w:eastAsia="Times New Roman" w:hAnsi="Helvetica" w:cs="Helvetica"/>
          <w:color w:val="333333"/>
          <w:sz w:val="21"/>
          <w:szCs w:val="21"/>
          <w:shd w:val="clear" w:color="auto" w:fill="FFFFFF"/>
          <w:lang w:val="en-US" w:eastAsia="ru-RU"/>
        </w:rPr>
        <w:t xml:space="preserve"> was out of order and ground water was going to rush into the basement but the repair team arrived just in time. They installed brand new </w:t>
      </w:r>
      <w:r w:rsidRPr="004E097B">
        <w:rPr>
          <w:rFonts w:ascii="Helvetica" w:eastAsia="Times New Roman" w:hAnsi="Helvetica" w:cs="Helvetica"/>
          <w:b/>
          <w:color w:val="333333"/>
          <w:sz w:val="21"/>
          <w:szCs w:val="21"/>
          <w:shd w:val="clear" w:color="auto" w:fill="FFFFFF"/>
          <w:lang w:val="en-US" w:eastAsia="ru-RU"/>
        </w:rPr>
        <w:t>sump pump</w:t>
      </w:r>
      <w:r w:rsidRPr="004E097B">
        <w:rPr>
          <w:rFonts w:ascii="Helvetica" w:eastAsia="Times New Roman" w:hAnsi="Helvetica" w:cs="Helvetica"/>
          <w:color w:val="333333"/>
          <w:sz w:val="21"/>
          <w:szCs w:val="21"/>
          <w:shd w:val="clear" w:color="auto" w:fill="FFFFFF"/>
          <w:lang w:val="en-US" w:eastAsia="ru-RU"/>
        </w:rPr>
        <w:t>, which capacity is higher and the guarantee service allows us hoping we won’t be in trouble for pretty long time. Men are very skilled, polite and modest. When they worked my family wasn’t disturbed completely.</w:t>
      </w:r>
    </w:p>
    <w:p w:rsidR="004E097B" w:rsidRPr="004E097B" w:rsidRDefault="004E097B" w:rsidP="00FF035B">
      <w:pPr>
        <w:spacing w:before="75" w:after="0" w:line="300" w:lineRule="atLeast"/>
        <w:rPr>
          <w:rFonts w:ascii="Helvetica" w:eastAsia="Times New Roman" w:hAnsi="Helvetica" w:cs="Helvetica"/>
          <w:color w:val="333333"/>
          <w:sz w:val="21"/>
          <w:szCs w:val="21"/>
          <w:shd w:val="clear" w:color="auto" w:fill="FFFFFF"/>
          <w:lang w:eastAsia="ru-RU"/>
        </w:rPr>
      </w:pPr>
    </w:p>
    <w:p w:rsidR="00FF035B" w:rsidRDefault="00FF035B" w:rsidP="004E097B">
      <w:pPr>
        <w:spacing w:before="75" w:after="0" w:line="300" w:lineRule="atLeast"/>
        <w:ind w:firstLine="708"/>
        <w:rPr>
          <w:rFonts w:ascii="Helvetica" w:eastAsia="Times New Roman" w:hAnsi="Helvetica" w:cs="Helvetica"/>
          <w:color w:val="333333"/>
          <w:sz w:val="21"/>
          <w:szCs w:val="21"/>
          <w:shd w:val="clear" w:color="auto" w:fill="FFFFFF"/>
          <w:lang w:eastAsia="ru-RU"/>
        </w:rPr>
      </w:pPr>
      <w:r w:rsidRPr="004E097B">
        <w:rPr>
          <w:rFonts w:ascii="Helvetica" w:eastAsia="Times New Roman" w:hAnsi="Helvetica" w:cs="Helvetica"/>
          <w:color w:val="333333"/>
          <w:sz w:val="21"/>
          <w:szCs w:val="21"/>
          <w:shd w:val="clear" w:color="auto" w:fill="FFFFFF"/>
          <w:lang w:val="en-US" w:eastAsia="ru-RU"/>
        </w:rPr>
        <w:t xml:space="preserve">Hello Jean-Pierre from Toronto. That’s always nice to have such a report from our long-term customer. We are always at your disposal. </w:t>
      </w:r>
      <w:proofErr w:type="gramStart"/>
      <w:r w:rsidRPr="004E097B">
        <w:rPr>
          <w:rFonts w:ascii="Helvetica" w:eastAsia="Times New Roman" w:hAnsi="Helvetica" w:cs="Helvetica"/>
          <w:color w:val="333333"/>
          <w:sz w:val="21"/>
          <w:szCs w:val="21"/>
          <w:shd w:val="clear" w:color="auto" w:fill="FFFFFF"/>
          <w:lang w:val="en-US" w:eastAsia="ru-RU"/>
        </w:rPr>
        <w:t>Regards.</w:t>
      </w:r>
      <w:proofErr w:type="gramEnd"/>
      <w:r w:rsidRPr="004E097B">
        <w:rPr>
          <w:rFonts w:ascii="Helvetica" w:eastAsia="Times New Roman" w:hAnsi="Helvetica" w:cs="Helvetica"/>
          <w:color w:val="333333"/>
          <w:sz w:val="21"/>
          <w:szCs w:val="21"/>
          <w:shd w:val="clear" w:color="auto" w:fill="FFFFFF"/>
          <w:lang w:val="en-US" w:eastAsia="ru-RU"/>
        </w:rPr>
        <w:t xml:space="preserve"> Yours </w:t>
      </w:r>
      <w:proofErr w:type="spellStart"/>
      <w:r w:rsidRPr="004E097B">
        <w:rPr>
          <w:rFonts w:ascii="Helvetica" w:eastAsia="Times New Roman" w:hAnsi="Helvetica" w:cs="Helvetica"/>
          <w:color w:val="333333"/>
          <w:sz w:val="21"/>
          <w:szCs w:val="21"/>
          <w:shd w:val="clear" w:color="auto" w:fill="FFFFFF"/>
          <w:lang w:val="en-US" w:eastAsia="ru-RU"/>
        </w:rPr>
        <w:t>Aqualux</w:t>
      </w:r>
      <w:proofErr w:type="spellEnd"/>
      <w:r w:rsidRPr="004E097B">
        <w:rPr>
          <w:rFonts w:ascii="Helvetica" w:eastAsia="Times New Roman" w:hAnsi="Helvetica" w:cs="Helvetica"/>
          <w:color w:val="333333"/>
          <w:sz w:val="21"/>
          <w:szCs w:val="21"/>
          <w:shd w:val="clear" w:color="auto" w:fill="FFFFFF"/>
          <w:lang w:val="en-US" w:eastAsia="ru-RU"/>
        </w:rPr>
        <w:t xml:space="preserve"> Draining &amp; Plumbing</w:t>
      </w:r>
    </w:p>
    <w:p w:rsidR="004E097B" w:rsidRPr="004E097B" w:rsidRDefault="004E097B" w:rsidP="00FF035B">
      <w:pPr>
        <w:spacing w:before="75" w:after="0" w:line="300" w:lineRule="atLeast"/>
        <w:rPr>
          <w:rFonts w:ascii="Helvetica" w:eastAsia="Times New Roman" w:hAnsi="Helvetica" w:cs="Helvetica"/>
          <w:color w:val="333333"/>
          <w:sz w:val="21"/>
          <w:szCs w:val="21"/>
          <w:shd w:val="clear" w:color="auto" w:fill="FFFFFF"/>
          <w:lang w:eastAsia="ru-RU"/>
        </w:rPr>
      </w:pPr>
    </w:p>
    <w:p w:rsidR="00FF035B" w:rsidRPr="004E097B" w:rsidRDefault="00FF035B" w:rsidP="004E097B">
      <w:pPr>
        <w:pStyle w:val="ab"/>
        <w:rPr>
          <w:shd w:val="clear" w:color="auto" w:fill="FFFFFF"/>
          <w:lang w:val="en-US" w:eastAsia="ru-RU"/>
        </w:rPr>
      </w:pPr>
      <w:r w:rsidRPr="004E097B">
        <w:rPr>
          <w:shd w:val="clear" w:color="auto" w:fill="FFFFFF"/>
          <w:lang w:val="en-US" w:eastAsia="ru-RU"/>
        </w:rPr>
        <w:t xml:space="preserve">Thomas from </w:t>
      </w:r>
      <w:r w:rsidRPr="004E097B">
        <w:rPr>
          <w:lang w:val="en-US" w:eastAsia="ru-RU"/>
        </w:rPr>
        <w:t>Scarborough</w:t>
      </w:r>
    </w:p>
    <w:p w:rsidR="00FF035B" w:rsidRDefault="00FF035B" w:rsidP="004E097B">
      <w:pPr>
        <w:spacing w:before="75" w:after="0" w:line="300" w:lineRule="atLeast"/>
        <w:ind w:firstLine="708"/>
        <w:rPr>
          <w:rFonts w:ascii="Helvetica" w:eastAsia="Times New Roman" w:hAnsi="Helvetica" w:cs="Helvetica"/>
          <w:color w:val="333333"/>
          <w:sz w:val="21"/>
          <w:szCs w:val="21"/>
          <w:shd w:val="clear" w:color="auto" w:fill="FFFFFF"/>
          <w:lang w:eastAsia="ru-RU"/>
        </w:rPr>
      </w:pPr>
      <w:r w:rsidRPr="004E097B">
        <w:rPr>
          <w:rFonts w:ascii="Helvetica" w:eastAsia="Times New Roman" w:hAnsi="Helvetica" w:cs="Helvetica"/>
          <w:color w:val="333333"/>
          <w:sz w:val="21"/>
          <w:szCs w:val="21"/>
          <w:shd w:val="clear" w:color="auto" w:fill="FFFFFF"/>
          <w:lang w:val="en-US" w:eastAsia="ru-RU"/>
        </w:rPr>
        <w:t xml:space="preserve">Troubles always come unexpectedly. When we were to the US, </w:t>
      </w:r>
      <w:r w:rsidRPr="004E097B">
        <w:rPr>
          <w:rFonts w:ascii="Helvetica" w:eastAsia="Times New Roman" w:hAnsi="Helvetica" w:cs="Helvetica"/>
          <w:b/>
          <w:color w:val="333333"/>
          <w:sz w:val="21"/>
          <w:szCs w:val="21"/>
          <w:shd w:val="clear" w:color="auto" w:fill="FFFFFF"/>
          <w:lang w:val="en-US" w:eastAsia="ru-RU"/>
        </w:rPr>
        <w:t>basement flooding</w:t>
      </w:r>
      <w:r w:rsidRPr="004E097B">
        <w:rPr>
          <w:rFonts w:ascii="Helvetica" w:eastAsia="Times New Roman" w:hAnsi="Helvetica" w:cs="Helvetica"/>
          <w:color w:val="333333"/>
          <w:sz w:val="21"/>
          <w:szCs w:val="21"/>
          <w:shd w:val="clear" w:color="auto" w:fill="FFFFFF"/>
          <w:lang w:val="en-US" w:eastAsia="ru-RU"/>
        </w:rPr>
        <w:t xml:space="preserve"> started. Thank Heaven, we asked our friends to check our house sometimes. Once, after very heavy raining, they came and found our basement almost completely flooded. They called </w:t>
      </w:r>
      <w:proofErr w:type="spellStart"/>
      <w:r w:rsidRPr="004E097B">
        <w:rPr>
          <w:rFonts w:ascii="Helvetica" w:eastAsia="Times New Roman" w:hAnsi="Helvetica" w:cs="Helvetica"/>
          <w:color w:val="333333"/>
          <w:sz w:val="21"/>
          <w:szCs w:val="21"/>
          <w:shd w:val="clear" w:color="auto" w:fill="FFFFFF"/>
          <w:lang w:val="en-US" w:eastAsia="ru-RU"/>
        </w:rPr>
        <w:t>Aqualux</w:t>
      </w:r>
      <w:proofErr w:type="spellEnd"/>
      <w:r w:rsidRPr="004E097B">
        <w:rPr>
          <w:rFonts w:ascii="Helvetica" w:eastAsia="Times New Roman" w:hAnsi="Helvetica" w:cs="Helvetica"/>
          <w:color w:val="333333"/>
          <w:sz w:val="21"/>
          <w:szCs w:val="21"/>
          <w:shd w:val="clear" w:color="auto" w:fill="FFFFFF"/>
          <w:lang w:val="en-US" w:eastAsia="ru-RU"/>
        </w:rPr>
        <w:t xml:space="preserve"> and the water was pumped out in no time. They also found the way the water had found to get into the basement and took preventive measures. Brilliant job! Thanks a lot!</w:t>
      </w:r>
    </w:p>
    <w:p w:rsidR="004E097B" w:rsidRPr="004E097B" w:rsidRDefault="004E097B" w:rsidP="00FF035B">
      <w:pPr>
        <w:spacing w:before="75" w:after="0" w:line="300" w:lineRule="atLeast"/>
        <w:rPr>
          <w:rFonts w:ascii="Helvetica" w:eastAsia="Times New Roman" w:hAnsi="Helvetica" w:cs="Helvetica"/>
          <w:color w:val="333333"/>
          <w:sz w:val="21"/>
          <w:szCs w:val="21"/>
          <w:shd w:val="clear" w:color="auto" w:fill="FFFFFF"/>
          <w:lang w:eastAsia="ru-RU"/>
        </w:rPr>
      </w:pPr>
    </w:p>
    <w:p w:rsidR="00FF035B" w:rsidRPr="004E097B" w:rsidRDefault="00FF035B" w:rsidP="004E097B">
      <w:pPr>
        <w:spacing w:before="75" w:after="0" w:line="300" w:lineRule="atLeast"/>
        <w:ind w:firstLine="708"/>
        <w:rPr>
          <w:rFonts w:ascii="Helvetica" w:eastAsia="Times New Roman" w:hAnsi="Helvetica" w:cs="Helvetica"/>
          <w:color w:val="333333"/>
          <w:sz w:val="21"/>
          <w:szCs w:val="21"/>
          <w:lang w:val="en-US" w:eastAsia="ru-RU"/>
        </w:rPr>
      </w:pPr>
      <w:r w:rsidRPr="004E097B">
        <w:rPr>
          <w:rFonts w:ascii="Helvetica" w:eastAsia="Times New Roman" w:hAnsi="Helvetica" w:cs="Helvetica"/>
          <w:color w:val="333333"/>
          <w:sz w:val="21"/>
          <w:szCs w:val="21"/>
          <w:shd w:val="clear" w:color="auto" w:fill="FFFFFF"/>
          <w:lang w:val="en-US" w:eastAsia="ru-RU"/>
        </w:rPr>
        <w:t xml:space="preserve">Hi Thomas from </w:t>
      </w:r>
      <w:r w:rsidRPr="004E097B">
        <w:rPr>
          <w:rFonts w:ascii="Helvetica" w:eastAsia="Times New Roman" w:hAnsi="Helvetica" w:cs="Helvetica"/>
          <w:color w:val="333333"/>
          <w:sz w:val="21"/>
          <w:szCs w:val="21"/>
          <w:lang w:val="en-US" w:eastAsia="ru-RU"/>
        </w:rPr>
        <w:t xml:space="preserve">Scarborough. We are proud we’ve had such a message from you. You can always count on our professionals. They are always ready to be on time and remove even the most complicated obstacles from your way to your comfort. Sincerely, </w:t>
      </w:r>
      <w:proofErr w:type="spellStart"/>
      <w:r w:rsidRPr="004E097B">
        <w:rPr>
          <w:rFonts w:ascii="Helvetica" w:eastAsia="Times New Roman" w:hAnsi="Helvetica" w:cs="Helvetica"/>
          <w:color w:val="333333"/>
          <w:sz w:val="21"/>
          <w:szCs w:val="21"/>
          <w:lang w:val="en-US" w:eastAsia="ru-RU"/>
        </w:rPr>
        <w:t>Aqualux</w:t>
      </w:r>
      <w:proofErr w:type="spellEnd"/>
      <w:r w:rsidRPr="004E097B">
        <w:rPr>
          <w:rFonts w:ascii="Helvetica" w:eastAsia="Times New Roman" w:hAnsi="Helvetica" w:cs="Helvetica"/>
          <w:color w:val="333333"/>
          <w:sz w:val="21"/>
          <w:szCs w:val="21"/>
          <w:lang w:val="en-US" w:eastAsia="ru-RU"/>
        </w:rPr>
        <w:t xml:space="preserve"> Company </w:t>
      </w:r>
    </w:p>
    <w:p w:rsidR="00FF035B" w:rsidRPr="004E097B" w:rsidRDefault="00FF035B" w:rsidP="00FF035B">
      <w:pPr>
        <w:spacing w:before="75" w:after="0" w:line="300" w:lineRule="atLeast"/>
        <w:rPr>
          <w:rFonts w:ascii="Helvetica" w:eastAsia="Times New Roman" w:hAnsi="Helvetica" w:cs="Helvetica"/>
          <w:color w:val="333333"/>
          <w:sz w:val="21"/>
          <w:szCs w:val="21"/>
          <w:lang w:val="en-US" w:eastAsia="ru-RU"/>
        </w:rPr>
      </w:pPr>
    </w:p>
    <w:p w:rsidR="00FF035B" w:rsidRPr="004E097B" w:rsidRDefault="00FF035B" w:rsidP="00FF035B">
      <w:pPr>
        <w:spacing w:before="75" w:after="0" w:line="300" w:lineRule="atLeast"/>
        <w:rPr>
          <w:rFonts w:ascii="Helvetica" w:eastAsia="Times New Roman" w:hAnsi="Helvetica" w:cs="Helvetica"/>
          <w:color w:val="333333"/>
          <w:sz w:val="21"/>
          <w:szCs w:val="21"/>
          <w:lang w:val="en-US" w:eastAsia="ru-RU"/>
        </w:rPr>
      </w:pPr>
    </w:p>
    <w:p w:rsidR="00FF035B" w:rsidRPr="004E097B" w:rsidRDefault="00FF035B" w:rsidP="00FF035B">
      <w:pPr>
        <w:spacing w:before="75" w:after="0" w:line="300" w:lineRule="atLeast"/>
        <w:rPr>
          <w:rFonts w:ascii="Helvetica" w:eastAsia="Times New Roman" w:hAnsi="Helvetica" w:cs="Helvetica"/>
          <w:color w:val="333333"/>
          <w:sz w:val="21"/>
          <w:szCs w:val="21"/>
          <w:lang w:val="en-US" w:eastAsia="ru-RU"/>
        </w:rPr>
      </w:pPr>
    </w:p>
    <w:p w:rsidR="00FF035B" w:rsidRPr="004E097B" w:rsidRDefault="00FF035B" w:rsidP="00FF035B">
      <w:pPr>
        <w:spacing w:before="75" w:after="0" w:line="300" w:lineRule="atLeast"/>
        <w:rPr>
          <w:rFonts w:ascii="Helvetica" w:eastAsia="Times New Roman" w:hAnsi="Helvetica" w:cs="Helvetica"/>
          <w:color w:val="333333"/>
          <w:sz w:val="21"/>
          <w:szCs w:val="21"/>
          <w:lang w:val="en-US" w:eastAsia="ru-RU"/>
        </w:rPr>
      </w:pPr>
    </w:p>
    <w:p w:rsidR="00FF035B" w:rsidRPr="004E097B" w:rsidRDefault="00FF035B" w:rsidP="004E097B">
      <w:pPr>
        <w:pStyle w:val="ab"/>
        <w:rPr>
          <w:lang w:val="en-US"/>
        </w:rPr>
      </w:pPr>
      <w:r w:rsidRPr="004E097B">
        <w:rPr>
          <w:lang w:val="en-US"/>
        </w:rPr>
        <w:lastRenderedPageBreak/>
        <w:t xml:space="preserve">Marion from North </w:t>
      </w:r>
      <w:proofErr w:type="spellStart"/>
      <w:r w:rsidRPr="004E097B">
        <w:rPr>
          <w:lang w:val="en-US"/>
        </w:rPr>
        <w:t>Yourk</w:t>
      </w:r>
      <w:proofErr w:type="spellEnd"/>
    </w:p>
    <w:p w:rsidR="00FF035B" w:rsidRDefault="00FF035B" w:rsidP="004E097B">
      <w:pPr>
        <w:ind w:firstLine="708"/>
      </w:pPr>
      <w:r w:rsidRPr="004E097B">
        <w:rPr>
          <w:lang w:val="en-US"/>
        </w:rPr>
        <w:t xml:space="preserve">Hello guys! Ever experienced moisture in the basement? Surely unpleasant thing, yeah! You always </w:t>
      </w:r>
      <w:proofErr w:type="spellStart"/>
      <w:r w:rsidRPr="004E097B">
        <w:rPr>
          <w:lang w:val="en-US"/>
        </w:rPr>
        <w:t>gonna</w:t>
      </w:r>
      <w:proofErr w:type="spellEnd"/>
      <w:r w:rsidRPr="004E097B">
        <w:rPr>
          <w:lang w:val="en-US"/>
        </w:rPr>
        <w:t xml:space="preserve"> slip downstairs and kiss the floor. Ouch! That’s why I called workers from </w:t>
      </w:r>
      <w:proofErr w:type="spellStart"/>
      <w:r w:rsidRPr="004E097B">
        <w:rPr>
          <w:lang w:val="en-US"/>
        </w:rPr>
        <w:t>Aqualux</w:t>
      </w:r>
      <w:proofErr w:type="spellEnd"/>
      <w:r w:rsidRPr="004E097B">
        <w:rPr>
          <w:lang w:val="en-US"/>
        </w:rPr>
        <w:t xml:space="preserve">.  I got the best </w:t>
      </w:r>
      <w:r w:rsidRPr="004E097B">
        <w:rPr>
          <w:b/>
          <w:lang w:val="en-US"/>
        </w:rPr>
        <w:t xml:space="preserve">basement waterproofing </w:t>
      </w:r>
      <w:r w:rsidRPr="004E097B">
        <w:rPr>
          <w:lang w:val="en-US"/>
        </w:rPr>
        <w:t xml:space="preserve">ever. They found every single cause of moisturizing and wrapped them into kind a protective material. </w:t>
      </w:r>
      <w:proofErr w:type="gramStart"/>
      <w:r w:rsidRPr="004E097B">
        <w:rPr>
          <w:lang w:val="en-US"/>
        </w:rPr>
        <w:t>Hope,</w:t>
      </w:r>
      <w:proofErr w:type="gramEnd"/>
      <w:r w:rsidRPr="004E097B">
        <w:rPr>
          <w:lang w:val="en-US"/>
        </w:rPr>
        <w:t xml:space="preserve"> got rid of puddles forever!</w:t>
      </w:r>
    </w:p>
    <w:p w:rsidR="004E097B" w:rsidRPr="004E097B" w:rsidRDefault="004E097B" w:rsidP="00FF035B"/>
    <w:p w:rsidR="00FF035B" w:rsidRDefault="00FF035B" w:rsidP="004E097B">
      <w:pPr>
        <w:ind w:firstLine="708"/>
      </w:pPr>
      <w:r w:rsidRPr="004E097B">
        <w:rPr>
          <w:lang w:val="en-US"/>
        </w:rPr>
        <w:t xml:space="preserve">Hi Marion, The workers said they came across lots of </w:t>
      </w:r>
      <w:proofErr w:type="spellStart"/>
      <w:r w:rsidRPr="004E097B">
        <w:rPr>
          <w:lang w:val="en-US"/>
        </w:rPr>
        <w:t>probs</w:t>
      </w:r>
      <w:proofErr w:type="spellEnd"/>
      <w:r w:rsidRPr="004E097B">
        <w:rPr>
          <w:lang w:val="en-US"/>
        </w:rPr>
        <w:t xml:space="preserve"> in your basement both with plumbing and draining. But they said you were very so friendly and helpful. You showed them around the basement and indicate almost all problematic things. Thank you for that! Yours </w:t>
      </w:r>
      <w:proofErr w:type="spellStart"/>
      <w:r w:rsidRPr="004E097B">
        <w:rPr>
          <w:lang w:val="en-US"/>
        </w:rPr>
        <w:t>Aqualux</w:t>
      </w:r>
      <w:proofErr w:type="spellEnd"/>
    </w:p>
    <w:p w:rsidR="004E097B" w:rsidRPr="004E097B" w:rsidRDefault="004E097B" w:rsidP="00FF035B"/>
    <w:p w:rsidR="00FF035B" w:rsidRPr="004E097B" w:rsidRDefault="004E097B" w:rsidP="004E097B">
      <w:pPr>
        <w:pStyle w:val="ab"/>
        <w:rPr>
          <w:lang w:val="en-US"/>
        </w:rPr>
      </w:pPr>
      <w:r>
        <w:rPr>
          <w:lang w:val="en-US"/>
        </w:rPr>
        <w:t>Monica from Toronto</w:t>
      </w:r>
    </w:p>
    <w:p w:rsidR="00FF035B" w:rsidRPr="004E097B" w:rsidRDefault="00FF035B" w:rsidP="004E097B">
      <w:pPr>
        <w:ind w:firstLine="708"/>
        <w:rPr>
          <w:lang w:val="en-US"/>
        </w:rPr>
      </w:pPr>
      <w:proofErr w:type="gramStart"/>
      <w:r w:rsidRPr="004E097B">
        <w:rPr>
          <w:lang w:val="en-US"/>
        </w:rPr>
        <w:t>Suffered hips of troubles with my drainage.</w:t>
      </w:r>
      <w:proofErr w:type="gramEnd"/>
      <w:r w:rsidRPr="004E097B">
        <w:rPr>
          <w:lang w:val="en-US"/>
        </w:rPr>
        <w:t xml:space="preserve"> For ages it was okay but all of the sudden the drain system was blocked and my folks could do nothing with that. I was in despair and prepared to spend tons of money. Guys from </w:t>
      </w:r>
      <w:proofErr w:type="spellStart"/>
      <w:r w:rsidRPr="004E097B">
        <w:rPr>
          <w:lang w:val="en-US"/>
        </w:rPr>
        <w:t>Aqualux</w:t>
      </w:r>
      <w:proofErr w:type="spellEnd"/>
      <w:r w:rsidRPr="004E097B">
        <w:rPr>
          <w:lang w:val="en-US"/>
        </w:rPr>
        <w:t xml:space="preserve"> came and found the trouble source, asked me if I’d like to replace some rotten sectors while </w:t>
      </w:r>
      <w:r w:rsidRPr="004E097B">
        <w:rPr>
          <w:b/>
          <w:lang w:val="en-US"/>
        </w:rPr>
        <w:t>drain repair</w:t>
      </w:r>
      <w:r w:rsidRPr="004E097B">
        <w:rPr>
          <w:lang w:val="en-US"/>
        </w:rPr>
        <w:t>. When they announced a sum I went along with that immediately! Recommend! Strongly!</w:t>
      </w:r>
    </w:p>
    <w:p w:rsidR="00FF035B" w:rsidRDefault="00FF035B" w:rsidP="004E097B">
      <w:pPr>
        <w:ind w:firstLine="708"/>
      </w:pPr>
      <w:r w:rsidRPr="004E097B">
        <w:rPr>
          <w:lang w:val="en-US"/>
        </w:rPr>
        <w:t xml:space="preserve">Hi </w:t>
      </w:r>
      <w:proofErr w:type="spellStart"/>
      <w:r w:rsidRPr="004E097B">
        <w:rPr>
          <w:lang w:val="en-US"/>
        </w:rPr>
        <w:t>Monica</w:t>
      </w:r>
      <w:proofErr w:type="gramStart"/>
      <w:r w:rsidRPr="004E097B">
        <w:rPr>
          <w:lang w:val="en-US"/>
        </w:rPr>
        <w:t>,Yes</w:t>
      </w:r>
      <w:proofErr w:type="spellEnd"/>
      <w:proofErr w:type="gramEnd"/>
      <w:r w:rsidRPr="004E097B">
        <w:rPr>
          <w:lang w:val="en-US"/>
        </w:rPr>
        <w:t>, we are able to keep prices a bit lower thanks to our good contacts with materials distributors. We always search for new ways to reduce the costs. And it works! Sincerely</w:t>
      </w:r>
      <w:proofErr w:type="gramStart"/>
      <w:r w:rsidRPr="004E097B">
        <w:rPr>
          <w:lang w:val="en-US"/>
        </w:rPr>
        <w:t xml:space="preserve">,  </w:t>
      </w:r>
      <w:proofErr w:type="spellStart"/>
      <w:r w:rsidRPr="004E097B">
        <w:rPr>
          <w:lang w:val="en-US"/>
        </w:rPr>
        <w:t>Aqualux</w:t>
      </w:r>
      <w:proofErr w:type="spellEnd"/>
      <w:proofErr w:type="gramEnd"/>
    </w:p>
    <w:p w:rsidR="004E097B" w:rsidRPr="004E097B" w:rsidRDefault="004E097B" w:rsidP="00FF035B"/>
    <w:p w:rsidR="00FF035B" w:rsidRPr="004E097B" w:rsidRDefault="00FF035B" w:rsidP="004E097B">
      <w:pPr>
        <w:pStyle w:val="ab"/>
        <w:rPr>
          <w:lang w:val="en-US"/>
        </w:rPr>
      </w:pPr>
      <w:r w:rsidRPr="004E097B">
        <w:rPr>
          <w:lang w:val="en-US"/>
        </w:rPr>
        <w:t xml:space="preserve">Michael from </w:t>
      </w:r>
      <w:proofErr w:type="spellStart"/>
      <w:r w:rsidRPr="004E097B">
        <w:rPr>
          <w:lang w:val="en-US"/>
        </w:rPr>
        <w:t>Etobicoke</w:t>
      </w:r>
      <w:proofErr w:type="spellEnd"/>
      <w:r w:rsidRPr="004E097B">
        <w:rPr>
          <w:lang w:val="en-US"/>
        </w:rPr>
        <w:t>,</w:t>
      </w:r>
    </w:p>
    <w:p w:rsidR="00FF035B" w:rsidRDefault="00FF035B" w:rsidP="004E097B">
      <w:pPr>
        <w:ind w:firstLine="708"/>
      </w:pPr>
      <w:r w:rsidRPr="004E097B">
        <w:rPr>
          <w:lang w:val="en-US"/>
        </w:rPr>
        <w:t xml:space="preserve">Do not like </w:t>
      </w:r>
      <w:r w:rsidRPr="004E097B">
        <w:rPr>
          <w:b/>
          <w:lang w:val="en-US"/>
        </w:rPr>
        <w:t xml:space="preserve">wet basement </w:t>
      </w:r>
      <w:r w:rsidRPr="004E097B">
        <w:rPr>
          <w:lang w:val="en-US"/>
        </w:rPr>
        <w:t xml:space="preserve">but who does? I thought that’s impossible to get shot of drops of water on your head while you are in the basement. The place I live in has rather high air humidity and my basement was always soaked with moisture. Than my workfellows recommended me </w:t>
      </w:r>
      <w:proofErr w:type="spellStart"/>
      <w:r w:rsidRPr="004E097B">
        <w:rPr>
          <w:lang w:val="en-US"/>
        </w:rPr>
        <w:t>Aqualux</w:t>
      </w:r>
      <w:proofErr w:type="spellEnd"/>
      <w:r w:rsidRPr="004E097B">
        <w:rPr>
          <w:lang w:val="en-US"/>
        </w:rPr>
        <w:t xml:space="preserve"> Company and they proved – dry basement is not a myth. Now my basement is ventilated, pipes isolated and I’m motivated to deal with </w:t>
      </w:r>
      <w:proofErr w:type="spellStart"/>
      <w:r w:rsidRPr="004E097B">
        <w:rPr>
          <w:lang w:val="en-US"/>
        </w:rPr>
        <w:t>Aqualux</w:t>
      </w:r>
      <w:proofErr w:type="spellEnd"/>
      <w:r w:rsidRPr="004E097B">
        <w:rPr>
          <w:lang w:val="en-US"/>
        </w:rPr>
        <w:t>!</w:t>
      </w:r>
    </w:p>
    <w:p w:rsidR="004E097B" w:rsidRPr="004E097B" w:rsidRDefault="004E097B" w:rsidP="00FF035B"/>
    <w:p w:rsidR="00FF035B" w:rsidRDefault="00FF035B" w:rsidP="004E097B">
      <w:pPr>
        <w:ind w:firstLine="708"/>
      </w:pPr>
      <w:r w:rsidRPr="004E097B">
        <w:rPr>
          <w:lang w:val="en-US"/>
        </w:rPr>
        <w:t xml:space="preserve">Hi Michael, Indeed, a dry basement is a reality. </w:t>
      </w:r>
      <w:proofErr w:type="gramStart"/>
      <w:r w:rsidRPr="004E097B">
        <w:rPr>
          <w:lang w:val="en-US"/>
        </w:rPr>
        <w:t>New technologies allows</w:t>
      </w:r>
      <w:proofErr w:type="gramEnd"/>
      <w:r w:rsidRPr="004E097B">
        <w:rPr>
          <w:lang w:val="en-US"/>
        </w:rPr>
        <w:t xml:space="preserve"> us to turn your basement into pretty comfy place! Be with us and your home will be always a pleasant place to live! Regards, </w:t>
      </w:r>
      <w:proofErr w:type="spellStart"/>
      <w:r w:rsidRPr="004E097B">
        <w:rPr>
          <w:lang w:val="en-US"/>
        </w:rPr>
        <w:t>Aqualux</w:t>
      </w:r>
      <w:proofErr w:type="spellEnd"/>
      <w:r w:rsidRPr="004E097B">
        <w:rPr>
          <w:lang w:val="en-US"/>
        </w:rPr>
        <w:t xml:space="preserve"> Company</w:t>
      </w:r>
    </w:p>
    <w:p w:rsidR="004E097B" w:rsidRPr="004E097B" w:rsidRDefault="004E097B" w:rsidP="00FF035B"/>
    <w:p w:rsidR="00FF035B" w:rsidRPr="004E097B" w:rsidRDefault="00FF035B" w:rsidP="004E097B">
      <w:pPr>
        <w:pStyle w:val="ab"/>
        <w:rPr>
          <w:lang w:val="en-US"/>
        </w:rPr>
      </w:pPr>
      <w:r w:rsidRPr="004E097B">
        <w:rPr>
          <w:lang w:val="en-US"/>
        </w:rPr>
        <w:t>Tracy from Toronto,</w:t>
      </w:r>
    </w:p>
    <w:p w:rsidR="00FF035B" w:rsidRDefault="00FF035B" w:rsidP="004E097B">
      <w:pPr>
        <w:ind w:firstLine="708"/>
      </w:pPr>
      <w:r w:rsidRPr="004E097B">
        <w:rPr>
          <w:lang w:val="en-US"/>
        </w:rPr>
        <w:lastRenderedPageBreak/>
        <w:t xml:space="preserve">Our drain worked too slowly and it seemed to me that the flow would stop completely. Guys from </w:t>
      </w:r>
      <w:proofErr w:type="spellStart"/>
      <w:r w:rsidRPr="004E097B">
        <w:rPr>
          <w:lang w:val="en-US"/>
        </w:rPr>
        <w:t>Aqualux</w:t>
      </w:r>
      <w:proofErr w:type="spellEnd"/>
      <w:r w:rsidRPr="004E097B">
        <w:rPr>
          <w:lang w:val="en-US"/>
        </w:rPr>
        <w:t xml:space="preserve"> came and examined all things thoroughly. They offered the plan of </w:t>
      </w:r>
      <w:r w:rsidRPr="004E097B">
        <w:rPr>
          <w:b/>
          <w:lang w:val="en-US"/>
        </w:rPr>
        <w:t>drain repair</w:t>
      </w:r>
      <w:r w:rsidRPr="004E097B">
        <w:rPr>
          <w:lang w:val="en-US"/>
        </w:rPr>
        <w:t xml:space="preserve">, which was the most suitable for my purse and guaranteed good work of draining and sewage. They managed to cope with all puzzles ahead of time and now I am safe and sound. Definitely recommend them to anyone!  </w:t>
      </w:r>
    </w:p>
    <w:p w:rsidR="004E097B" w:rsidRPr="004E097B" w:rsidRDefault="004E097B" w:rsidP="00FF035B"/>
    <w:p w:rsidR="00FF035B" w:rsidRDefault="00FF035B" w:rsidP="004E097B">
      <w:pPr>
        <w:ind w:firstLine="708"/>
      </w:pPr>
      <w:r w:rsidRPr="004E097B">
        <w:rPr>
          <w:lang w:val="en-US"/>
        </w:rPr>
        <w:t xml:space="preserve">Hello Tracy, Thanks for such a pleasant review and for recommendation. We are always ready to immediately response to any of your requests. </w:t>
      </w:r>
      <w:proofErr w:type="gramStart"/>
      <w:r w:rsidRPr="004E097B">
        <w:rPr>
          <w:lang w:val="en-US"/>
        </w:rPr>
        <w:t>Always at your services.</w:t>
      </w:r>
      <w:proofErr w:type="gramEnd"/>
      <w:r w:rsidRPr="004E097B">
        <w:rPr>
          <w:lang w:val="en-US"/>
        </w:rPr>
        <w:t xml:space="preserve">  </w:t>
      </w:r>
      <w:proofErr w:type="spellStart"/>
      <w:r w:rsidRPr="004E097B">
        <w:rPr>
          <w:lang w:val="en-US"/>
        </w:rPr>
        <w:t>Aqualux</w:t>
      </w:r>
      <w:proofErr w:type="spellEnd"/>
      <w:r w:rsidRPr="004E097B">
        <w:rPr>
          <w:lang w:val="en-US"/>
        </w:rPr>
        <w:t xml:space="preserve"> Draining &amp; Plumbing Company </w:t>
      </w:r>
    </w:p>
    <w:p w:rsidR="004E097B" w:rsidRPr="004E097B" w:rsidRDefault="004E097B" w:rsidP="00FF035B"/>
    <w:p w:rsidR="00FF035B" w:rsidRPr="004E097B" w:rsidRDefault="00FF035B" w:rsidP="004E097B">
      <w:pPr>
        <w:pStyle w:val="ab"/>
      </w:pPr>
      <w:r w:rsidRPr="004E097B">
        <w:rPr>
          <w:lang w:val="en-US"/>
        </w:rPr>
        <w:t>Gordon from Oakville</w:t>
      </w:r>
    </w:p>
    <w:p w:rsidR="00FF035B" w:rsidRDefault="00FF035B" w:rsidP="004E097B">
      <w:pPr>
        <w:ind w:firstLine="708"/>
      </w:pPr>
      <w:r w:rsidRPr="004E097B">
        <w:rPr>
          <w:lang w:val="en-US"/>
        </w:rPr>
        <w:t xml:space="preserve">Hey there, Guys know their work as sure as shooting. </w:t>
      </w:r>
      <w:proofErr w:type="gramStart"/>
      <w:r w:rsidRPr="004E097B">
        <w:rPr>
          <w:lang w:val="en-US"/>
        </w:rPr>
        <w:t xml:space="preserve">Repaired my </w:t>
      </w:r>
      <w:r w:rsidRPr="004E097B">
        <w:rPr>
          <w:b/>
          <w:lang w:val="en-US"/>
        </w:rPr>
        <w:t xml:space="preserve">plumbing </w:t>
      </w:r>
      <w:r w:rsidRPr="004E097B">
        <w:rPr>
          <w:lang w:val="en-US"/>
        </w:rPr>
        <w:t>in less than no time.</w:t>
      </w:r>
      <w:proofErr w:type="gramEnd"/>
      <w:r w:rsidRPr="004E097B">
        <w:rPr>
          <w:lang w:val="en-US"/>
        </w:rPr>
        <w:t xml:space="preserve"> My nerves saved my wife’s on cloud nine. Great piece of work!</w:t>
      </w:r>
    </w:p>
    <w:p w:rsidR="004E097B" w:rsidRPr="004E097B" w:rsidRDefault="004E097B" w:rsidP="004E097B">
      <w:pPr>
        <w:ind w:firstLine="708"/>
      </w:pPr>
    </w:p>
    <w:p w:rsidR="00FF035B" w:rsidRDefault="00FF035B" w:rsidP="004E097B">
      <w:pPr>
        <w:ind w:firstLine="708"/>
      </w:pPr>
      <w:r w:rsidRPr="004E097B">
        <w:rPr>
          <w:lang w:val="en-US"/>
        </w:rPr>
        <w:t xml:space="preserve">Hi Gordon, Your feedback is as short as a shot but we see that you are pleased with our work indeed. Please, rely on us and we’ll be at your service whenever you need us. </w:t>
      </w:r>
      <w:proofErr w:type="spellStart"/>
      <w:r w:rsidRPr="004E097B">
        <w:t>Yours</w:t>
      </w:r>
      <w:proofErr w:type="spellEnd"/>
      <w:r w:rsidRPr="004E097B">
        <w:t xml:space="preserve">, </w:t>
      </w:r>
      <w:proofErr w:type="spellStart"/>
      <w:r w:rsidRPr="004E097B">
        <w:t>Aqualux</w:t>
      </w:r>
      <w:proofErr w:type="spellEnd"/>
    </w:p>
    <w:p w:rsidR="00FF035B" w:rsidRPr="00E7747B" w:rsidRDefault="00FF035B" w:rsidP="00FF035B">
      <w:pPr>
        <w:spacing w:before="75" w:after="0" w:line="300" w:lineRule="atLeast"/>
        <w:rPr>
          <w:rFonts w:ascii="Helvetica" w:eastAsia="Times New Roman" w:hAnsi="Helvetica" w:cs="Helvetica"/>
          <w:color w:val="333333"/>
          <w:sz w:val="21"/>
          <w:szCs w:val="21"/>
          <w:shd w:val="clear" w:color="auto" w:fill="FFFFFF"/>
          <w:lang w:eastAsia="ru-RU"/>
        </w:rPr>
      </w:pPr>
    </w:p>
    <w:p w:rsidR="00520D79" w:rsidRPr="00520D79" w:rsidRDefault="00520D79" w:rsidP="00FF035B">
      <w:pPr>
        <w:ind w:firstLine="708"/>
        <w:rPr>
          <w:rFonts w:asciiTheme="minorHAnsi" w:hAnsiTheme="minorHAnsi"/>
          <w:sz w:val="24"/>
          <w:szCs w:val="24"/>
        </w:rPr>
      </w:pPr>
    </w:p>
    <w:sectPr w:rsidR="00520D79" w:rsidRPr="00520D79" w:rsidSect="00F66B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18F" w:rsidRPr="00ED1E0D" w:rsidRDefault="0047018F" w:rsidP="00ED1E0D">
      <w:pPr>
        <w:spacing w:after="0" w:line="240" w:lineRule="auto"/>
      </w:pPr>
      <w:r>
        <w:separator/>
      </w:r>
    </w:p>
  </w:endnote>
  <w:endnote w:type="continuationSeparator" w:id="0">
    <w:p w:rsidR="0047018F" w:rsidRPr="00ED1E0D" w:rsidRDefault="0047018F" w:rsidP="00ED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18F" w:rsidRPr="00ED1E0D" w:rsidRDefault="0047018F" w:rsidP="00ED1E0D">
      <w:pPr>
        <w:spacing w:after="0" w:line="240" w:lineRule="auto"/>
      </w:pPr>
      <w:r>
        <w:separator/>
      </w:r>
    </w:p>
  </w:footnote>
  <w:footnote w:type="continuationSeparator" w:id="0">
    <w:p w:rsidR="0047018F" w:rsidRPr="00ED1E0D" w:rsidRDefault="0047018F" w:rsidP="00ED1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EEE"/>
    <w:multiLevelType w:val="hybridMultilevel"/>
    <w:tmpl w:val="1B12DCC4"/>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2E3A2A"/>
    <w:multiLevelType w:val="hybridMultilevel"/>
    <w:tmpl w:val="62D4E10C"/>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hdrShapeDefaults>
    <o:shapedefaults v:ext="edit" spidmax="30722">
      <o:colormru v:ext="edit" colors="#f0f0e7"/>
      <o:colormenu v:ext="edit" fillcolor="#f0f0e7"/>
    </o:shapedefaults>
  </w:hdrShapeDefaults>
  <w:footnotePr>
    <w:footnote w:id="-1"/>
    <w:footnote w:id="0"/>
  </w:footnotePr>
  <w:endnotePr>
    <w:endnote w:id="-1"/>
    <w:endnote w:id="0"/>
  </w:endnotePr>
  <w:compat/>
  <w:rsids>
    <w:rsidRoot w:val="00C63D6C"/>
    <w:rsid w:val="00003E47"/>
    <w:rsid w:val="00046165"/>
    <w:rsid w:val="0005531B"/>
    <w:rsid w:val="000B17C8"/>
    <w:rsid w:val="001030AF"/>
    <w:rsid w:val="0015256D"/>
    <w:rsid w:val="0015583D"/>
    <w:rsid w:val="001A6467"/>
    <w:rsid w:val="0023023B"/>
    <w:rsid w:val="00262A22"/>
    <w:rsid w:val="002637E9"/>
    <w:rsid w:val="002C3CAD"/>
    <w:rsid w:val="002D1FC1"/>
    <w:rsid w:val="002F7F4B"/>
    <w:rsid w:val="00335534"/>
    <w:rsid w:val="003C0F92"/>
    <w:rsid w:val="003E0D36"/>
    <w:rsid w:val="0047018F"/>
    <w:rsid w:val="004E097B"/>
    <w:rsid w:val="004E4829"/>
    <w:rsid w:val="00520D79"/>
    <w:rsid w:val="00555410"/>
    <w:rsid w:val="005A4C4D"/>
    <w:rsid w:val="00612B18"/>
    <w:rsid w:val="00633F3E"/>
    <w:rsid w:val="006379F6"/>
    <w:rsid w:val="00643D8A"/>
    <w:rsid w:val="00661948"/>
    <w:rsid w:val="00676AB1"/>
    <w:rsid w:val="0068035E"/>
    <w:rsid w:val="0069135F"/>
    <w:rsid w:val="006C3C78"/>
    <w:rsid w:val="006F73C8"/>
    <w:rsid w:val="00720F26"/>
    <w:rsid w:val="007D5045"/>
    <w:rsid w:val="00811B90"/>
    <w:rsid w:val="008754F1"/>
    <w:rsid w:val="008B3127"/>
    <w:rsid w:val="008E22EC"/>
    <w:rsid w:val="008E69E8"/>
    <w:rsid w:val="00974432"/>
    <w:rsid w:val="00987389"/>
    <w:rsid w:val="00990B50"/>
    <w:rsid w:val="009B2D30"/>
    <w:rsid w:val="009C7293"/>
    <w:rsid w:val="00A54AAD"/>
    <w:rsid w:val="00B107B2"/>
    <w:rsid w:val="00B25A00"/>
    <w:rsid w:val="00B74D60"/>
    <w:rsid w:val="00C63D6C"/>
    <w:rsid w:val="00CA1022"/>
    <w:rsid w:val="00CE0618"/>
    <w:rsid w:val="00DD3AAD"/>
    <w:rsid w:val="00E06EA1"/>
    <w:rsid w:val="00E1075C"/>
    <w:rsid w:val="00E25E83"/>
    <w:rsid w:val="00E76500"/>
    <w:rsid w:val="00ED1E0D"/>
    <w:rsid w:val="00EF5712"/>
    <w:rsid w:val="00F41097"/>
    <w:rsid w:val="00F66B8D"/>
    <w:rsid w:val="00FF0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f0f0e7"/>
      <o:colormenu v:ext="edit" fillcolor="#f0f0e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69135F"/>
    <w:pPr>
      <w:pBdr>
        <w:bottom w:val="single" w:sz="4" w:space="4" w:color="F0A22E" w:themeColor="accent1"/>
      </w:pBdr>
      <w:spacing w:before="200" w:after="280"/>
      <w:ind w:left="936" w:right="936"/>
    </w:pPr>
    <w:rPr>
      <w:b/>
      <w:bCs/>
      <w:i/>
      <w:iCs/>
      <w:color w:val="F0A22E" w:themeColor="accent1"/>
    </w:rPr>
  </w:style>
  <w:style w:type="character" w:customStyle="1" w:styleId="a4">
    <w:name w:val="Выделенная цитата Знак"/>
    <w:basedOn w:val="a0"/>
    <w:link w:val="a3"/>
    <w:uiPriority w:val="30"/>
    <w:rsid w:val="0069135F"/>
    <w:rPr>
      <w:b/>
      <w:bCs/>
      <w:i/>
      <w:iCs/>
      <w:color w:val="F0A22E" w:themeColor="accent1"/>
    </w:rPr>
  </w:style>
  <w:style w:type="paragraph" w:styleId="a5">
    <w:name w:val="Balloon Text"/>
    <w:basedOn w:val="a"/>
    <w:link w:val="a6"/>
    <w:uiPriority w:val="99"/>
    <w:semiHidden/>
    <w:unhideWhenUsed/>
    <w:rsid w:val="009873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389"/>
    <w:rPr>
      <w:rFonts w:ascii="Tahoma" w:hAnsi="Tahoma" w:cs="Tahoma"/>
      <w:sz w:val="16"/>
      <w:szCs w:val="16"/>
    </w:rPr>
  </w:style>
  <w:style w:type="paragraph" w:styleId="a7">
    <w:name w:val="header"/>
    <w:basedOn w:val="a"/>
    <w:link w:val="a8"/>
    <w:uiPriority w:val="99"/>
    <w:semiHidden/>
    <w:unhideWhenUsed/>
    <w:rsid w:val="00ED1E0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D1E0D"/>
  </w:style>
  <w:style w:type="paragraph" w:styleId="a9">
    <w:name w:val="footer"/>
    <w:basedOn w:val="a"/>
    <w:link w:val="aa"/>
    <w:uiPriority w:val="99"/>
    <w:semiHidden/>
    <w:unhideWhenUsed/>
    <w:rsid w:val="00ED1E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D1E0D"/>
  </w:style>
  <w:style w:type="paragraph" w:customStyle="1" w:styleId="ab">
    <w:name w:val="!!!"/>
    <w:basedOn w:val="a3"/>
    <w:link w:val="ac"/>
    <w:qFormat/>
    <w:rsid w:val="00ED1E0D"/>
    <w:pPr>
      <w:jc w:val="center"/>
    </w:pPr>
    <w:rPr>
      <w:rFonts w:asciiTheme="majorHAnsi" w:hAnsiTheme="majorHAnsi"/>
      <w:i w:val="0"/>
      <w:color w:val="3E362F"/>
      <w:sz w:val="46"/>
      <w:szCs w:val="46"/>
    </w:rPr>
  </w:style>
  <w:style w:type="paragraph" w:styleId="ad">
    <w:name w:val="List Paragraph"/>
    <w:basedOn w:val="a"/>
    <w:uiPriority w:val="34"/>
    <w:qFormat/>
    <w:rsid w:val="00661948"/>
    <w:pPr>
      <w:spacing w:after="0" w:line="264" w:lineRule="auto"/>
      <w:ind w:left="720"/>
      <w:contextualSpacing/>
      <w:jc w:val="both"/>
    </w:pPr>
    <w:rPr>
      <w:rFonts w:cs="Segoe UI"/>
      <w:sz w:val="24"/>
      <w:szCs w:val="24"/>
    </w:rPr>
  </w:style>
  <w:style w:type="character" w:customStyle="1" w:styleId="ac">
    <w:name w:val="!!! Знак"/>
    <w:basedOn w:val="a4"/>
    <w:link w:val="ab"/>
    <w:rsid w:val="00ED1E0D"/>
    <w:rPr>
      <w:rFonts w:asciiTheme="majorHAnsi" w:hAnsiTheme="majorHAnsi"/>
      <w:color w:val="3E362F"/>
      <w:sz w:val="46"/>
      <w:szCs w:val="46"/>
    </w:rPr>
  </w:style>
  <w:style w:type="paragraph" w:styleId="ae">
    <w:name w:val="Subtitle"/>
    <w:basedOn w:val="a"/>
    <w:next w:val="a"/>
    <w:link w:val="af"/>
    <w:uiPriority w:val="11"/>
    <w:qFormat/>
    <w:rsid w:val="00661948"/>
    <w:pPr>
      <w:numPr>
        <w:ilvl w:val="1"/>
      </w:numPr>
    </w:pPr>
    <w:rPr>
      <w:rFonts w:asciiTheme="majorHAnsi" w:eastAsiaTheme="majorEastAsia" w:hAnsiTheme="majorHAnsi" w:cstheme="majorBidi"/>
      <w:i/>
      <w:iCs/>
      <w:color w:val="F0A22E" w:themeColor="accent1"/>
      <w:spacing w:val="15"/>
      <w:sz w:val="24"/>
      <w:szCs w:val="24"/>
    </w:rPr>
  </w:style>
  <w:style w:type="character" w:customStyle="1" w:styleId="af">
    <w:name w:val="Подзаголовок Знак"/>
    <w:basedOn w:val="a0"/>
    <w:link w:val="ae"/>
    <w:uiPriority w:val="11"/>
    <w:rsid w:val="00661948"/>
    <w:rPr>
      <w:rFonts w:asciiTheme="majorHAnsi" w:eastAsiaTheme="majorEastAsia" w:hAnsiTheme="majorHAnsi" w:cstheme="majorBidi"/>
      <w:i/>
      <w:iCs/>
      <w:color w:val="F0A22E" w:themeColor="accent1"/>
      <w:spacing w:val="15"/>
      <w:sz w:val="24"/>
      <w:szCs w:val="24"/>
    </w:rPr>
  </w:style>
  <w:style w:type="character" w:styleId="af0">
    <w:name w:val="Strong"/>
    <w:basedOn w:val="a0"/>
    <w:uiPriority w:val="22"/>
    <w:qFormat/>
    <w:rsid w:val="000B17C8"/>
    <w:rPr>
      <w:b/>
      <w:bCs/>
    </w:rPr>
  </w:style>
  <w:style w:type="paragraph" w:styleId="2">
    <w:name w:val="Quote"/>
    <w:basedOn w:val="a"/>
    <w:next w:val="a"/>
    <w:link w:val="20"/>
    <w:uiPriority w:val="29"/>
    <w:qFormat/>
    <w:rsid w:val="008B3127"/>
    <w:rPr>
      <w:i/>
      <w:iCs/>
      <w:color w:val="000000" w:themeColor="text1"/>
    </w:rPr>
  </w:style>
  <w:style w:type="character" w:customStyle="1" w:styleId="20">
    <w:name w:val="Цитата 2 Знак"/>
    <w:basedOn w:val="a0"/>
    <w:link w:val="2"/>
    <w:uiPriority w:val="29"/>
    <w:rsid w:val="008B3127"/>
    <w:rPr>
      <w:i/>
      <w:iCs/>
      <w:color w:val="000000" w:themeColor="text1"/>
    </w:rPr>
  </w:style>
  <w:style w:type="paragraph" w:customStyle="1" w:styleId="1">
    <w:name w:val="Пд1"/>
    <w:basedOn w:val="2"/>
    <w:link w:val="10"/>
    <w:qFormat/>
    <w:rsid w:val="0005531B"/>
    <w:rPr>
      <w:i w:val="0"/>
      <w:color w:val="3E362F"/>
      <w:sz w:val="32"/>
      <w:szCs w:val="32"/>
    </w:rPr>
  </w:style>
  <w:style w:type="paragraph" w:customStyle="1" w:styleId="21">
    <w:name w:val="Пд2"/>
    <w:basedOn w:val="2"/>
    <w:link w:val="22"/>
    <w:qFormat/>
    <w:rsid w:val="0005531B"/>
    <w:rPr>
      <w:i w:val="0"/>
      <w:color w:val="3E362F"/>
      <w:sz w:val="28"/>
      <w:szCs w:val="28"/>
    </w:rPr>
  </w:style>
  <w:style w:type="character" w:customStyle="1" w:styleId="10">
    <w:name w:val="Пд1 Знак"/>
    <w:basedOn w:val="20"/>
    <w:link w:val="1"/>
    <w:rsid w:val="0005531B"/>
    <w:rPr>
      <w:iCs/>
      <w:color w:val="3E362F"/>
      <w:sz w:val="32"/>
      <w:szCs w:val="32"/>
    </w:rPr>
  </w:style>
  <w:style w:type="character" w:customStyle="1" w:styleId="22">
    <w:name w:val="Пд2 Знак"/>
    <w:basedOn w:val="20"/>
    <w:link w:val="21"/>
    <w:rsid w:val="0005531B"/>
    <w:rPr>
      <w:iCs/>
      <w:color w:val="3E362F"/>
      <w:sz w:val="28"/>
      <w:szCs w:val="28"/>
    </w:rPr>
  </w:style>
  <w:style w:type="paragraph" w:styleId="af1">
    <w:name w:val="Title"/>
    <w:basedOn w:val="a"/>
    <w:next w:val="a"/>
    <w:link w:val="af2"/>
    <w:uiPriority w:val="10"/>
    <w:qFormat/>
    <w:rsid w:val="00520D79"/>
    <w:pPr>
      <w:spacing w:before="240" w:after="60"/>
      <w:jc w:val="center"/>
      <w:outlineLvl w:val="0"/>
    </w:pPr>
    <w:rPr>
      <w:rFonts w:ascii="Cambria" w:eastAsia="Times New Roman" w:hAnsi="Cambria"/>
      <w:b/>
      <w:bCs/>
      <w:kern w:val="28"/>
      <w:sz w:val="32"/>
      <w:szCs w:val="32"/>
    </w:rPr>
  </w:style>
  <w:style w:type="character" w:customStyle="1" w:styleId="af2">
    <w:name w:val="Название Знак"/>
    <w:basedOn w:val="a0"/>
    <w:link w:val="af1"/>
    <w:uiPriority w:val="10"/>
    <w:rsid w:val="00520D79"/>
    <w:rPr>
      <w:rFonts w:ascii="Cambria" w:eastAsia="Times New Roman" w:hAnsi="Cambria" w:cs="Times New Roman"/>
      <w:b/>
      <w:bCs/>
      <w:kern w:val="28"/>
      <w:sz w:val="32"/>
      <w:szCs w:val="32"/>
    </w:rPr>
  </w:style>
  <w:style w:type="paragraph" w:customStyle="1" w:styleId="af3">
    <w:name w:val="Базовый"/>
    <w:rsid w:val="00555410"/>
    <w:pPr>
      <w:suppressAutoHyphens/>
    </w:pPr>
    <w:rPr>
      <w:rFonts w:ascii="Calibri" w:eastAsia="SimSun" w:hAnsi="Calibri" w:cs="Calibri"/>
    </w:rPr>
  </w:style>
  <w:style w:type="character" w:customStyle="1" w:styleId="-">
    <w:name w:val="Интернет-ссылка"/>
    <w:rsid w:val="005554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B35DE-69CF-40D2-BDCB-D7CF413C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Freedom</cp:lastModifiedBy>
  <cp:revision>3</cp:revision>
  <dcterms:created xsi:type="dcterms:W3CDTF">2014-10-13T11:55:00Z</dcterms:created>
  <dcterms:modified xsi:type="dcterms:W3CDTF">2014-10-13T11:57:00Z</dcterms:modified>
</cp:coreProperties>
</file>